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A370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Я иду, простирая руки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И глотаю слёзы порой,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Каждый день я томлюсь в разлуке: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В небесах - Искупитель Благой.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Для меня ничего не надо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На земле, где злоба и кровь: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Ни больших городов, ни блага,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Не найду на земле любовь!</w:t>
      </w:r>
    </w:p>
    <w:p w14:paraId="4A9AF9BF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О, родное, синее небо!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давно зовёшь меня с собою вдаль,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Слёзы горькие взор застилают,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Я смахну и скрою печаль.</w:t>
      </w:r>
    </w:p>
    <w:p w14:paraId="366BEA1B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sz w:val="44"/>
          <w:szCs w:val="44"/>
        </w:rPr>
        <w:t>Я забыл мой народ, мою землю,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Я оставил мой дом и друзей: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И вошёл в ту заветную землю –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Землю ту, что избрал быть своей.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На земле этой странником стал я,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А шатёр стал домом моим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И ходить пред Лицом Твоим стал я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В ожиданьи с наследьем моим!</w:t>
      </w:r>
    </w:p>
    <w:p w14:paraId="6500DFDA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6D98AA6D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sz w:val="44"/>
          <w:szCs w:val="44"/>
        </w:rPr>
        <w:lastRenderedPageBreak/>
        <w:t>Моё сердце – Святилище Духа;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Мой Эдем, где встречаюсь с Тобой,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Я храню его от порока,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Чтобы слышать Твой голос святой.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Голос Твой для меня отрада,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Твоё Слово – закон для меня,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Вожделенное неба право -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Наилучшая песня моя!</w:t>
      </w:r>
    </w:p>
    <w:p w14:paraId="14CEF795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62FCDCD4" w14:textId="77777777" w:rsidR="001C74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sz w:val="44"/>
          <w:szCs w:val="44"/>
        </w:rPr>
        <w:t>Как хотел бы уже жить на небе,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Позабыть боль разлук и потерь,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Не зависеть от бренного тела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И победную песнь спеть!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Но всему своё время бывает...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Будет время – уйду от скорбей,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 xml:space="preserve">А пока снова слёзы, глотая, </w:t>
      </w:r>
      <w:r w:rsidRPr="001C745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C745F">
        <w:rPr>
          <w:rStyle w:val="Strong"/>
          <w:rFonts w:asciiTheme="majorHAnsi" w:hAnsiTheme="majorHAnsi" w:cstheme="majorHAnsi"/>
          <w:sz w:val="44"/>
          <w:szCs w:val="44"/>
        </w:rPr>
        <w:t>Буду петь для Творца всех людей!</w:t>
      </w:r>
    </w:p>
    <w:p w14:paraId="3F831DD6" w14:textId="4D071AE5" w:rsidR="008F5E5F" w:rsidRPr="001C745F" w:rsidRDefault="001C745F" w:rsidP="001C745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C745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x2</w:t>
      </w:r>
    </w:p>
    <w:sectPr w:rsidR="008F5E5F" w:rsidRPr="001C745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7188378">
    <w:abstractNumId w:val="8"/>
  </w:num>
  <w:num w:numId="2" w16cid:durableId="1287542831">
    <w:abstractNumId w:val="6"/>
  </w:num>
  <w:num w:numId="3" w16cid:durableId="1499808600">
    <w:abstractNumId w:val="5"/>
  </w:num>
  <w:num w:numId="4" w16cid:durableId="1149783589">
    <w:abstractNumId w:val="4"/>
  </w:num>
  <w:num w:numId="5" w16cid:durableId="662779367">
    <w:abstractNumId w:val="7"/>
  </w:num>
  <w:num w:numId="6" w16cid:durableId="2081638906">
    <w:abstractNumId w:val="3"/>
  </w:num>
  <w:num w:numId="7" w16cid:durableId="1739742531">
    <w:abstractNumId w:val="2"/>
  </w:num>
  <w:num w:numId="8" w16cid:durableId="1236892970">
    <w:abstractNumId w:val="1"/>
  </w:num>
  <w:num w:numId="9" w16cid:durableId="138860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745F"/>
    <w:rsid w:val="0029639D"/>
    <w:rsid w:val="00326F90"/>
    <w:rsid w:val="008F5E5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854958C-6A00-4DB5-A6E3-66C4539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C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2024-03-02T22:04:00Z</dcterms:modified>
  <cp:category/>
</cp:coreProperties>
</file>